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F308" w14:textId="77777777" w:rsidR="00696715" w:rsidRPr="00A60C3B" w:rsidRDefault="00696715">
      <w:pPr>
        <w:pStyle w:val="a5"/>
        <w:rPr>
          <w:rFonts w:ascii="Arial" w:hAnsi="Arial" w:cs="Arial"/>
        </w:rPr>
      </w:pPr>
    </w:p>
    <w:p w14:paraId="2986303B" w14:textId="3541E365" w:rsidR="00A60C3B" w:rsidRPr="00A60C3B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50"/>
        <w:gridCol w:w="2448"/>
      </w:tblGrid>
      <w:tr w:rsidR="00A60C3B" w:rsidRPr="00A60C3B" w14:paraId="5BF5672C" w14:textId="77777777" w:rsidTr="00A60C3B">
        <w:trPr>
          <w:trHeight w:val="2941"/>
        </w:trPr>
        <w:tc>
          <w:tcPr>
            <w:tcW w:w="425" w:type="dxa"/>
            <w:shd w:val="clear" w:color="auto" w:fill="00B0F0"/>
          </w:tcPr>
          <w:p w14:paraId="1BF5155D" w14:textId="77777777" w:rsidR="00A60C3B" w:rsidRPr="00A60C3B" w:rsidRDefault="00A60C3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244140AB" w14:textId="77777777" w:rsidR="00A60C3B" w:rsidRDefault="00A60C3B" w:rsidP="00A60C3B">
            <w:pPr>
              <w:jc w:val="right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  <w:p w14:paraId="765A9637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b/>
                <w:color w:val="00B0F0"/>
                <w:sz w:val="32"/>
                <w:szCs w:val="32"/>
              </w:rPr>
              <w:t>Фамилия Имя Отчество</w:t>
            </w:r>
          </w:p>
          <w:p w14:paraId="0C41C1BB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Введите дату вашего рождения., введите число полных лет </w:t>
            </w:r>
          </w:p>
          <w:p w14:paraId="51B1DF40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CE7C8F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 xml:space="preserve">Телефон: </w:t>
            </w:r>
            <w:r w:rsidRPr="00A60C3B">
              <w:rPr>
                <w:rFonts w:ascii="Arial" w:hAnsi="Arial" w:cs="Arial"/>
                <w:sz w:val="24"/>
                <w:szCs w:val="24"/>
              </w:rPr>
              <w:t>введите ваш номер телефона в формате 8-ХХХ-ХХХ-ХХ-ХХ</w:t>
            </w:r>
          </w:p>
          <w:p w14:paraId="1F8D396A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>E-</w:t>
            </w:r>
            <w:proofErr w:type="spellStart"/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>mail</w:t>
            </w:r>
            <w:proofErr w:type="spellEnd"/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 xml:space="preserve">: </w:t>
            </w:r>
            <w:r w:rsidRPr="00A60C3B">
              <w:rPr>
                <w:rFonts w:ascii="Arial" w:hAnsi="Arial" w:cs="Arial"/>
                <w:sz w:val="24"/>
                <w:szCs w:val="24"/>
              </w:rPr>
              <w:t>введите ваш адрес электронной почты.</w:t>
            </w:r>
          </w:p>
          <w:p w14:paraId="07E06B95" w14:textId="77777777" w:rsidR="00A60C3B" w:rsidRPr="00A60C3B" w:rsidRDefault="00A60C3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8BDEF6" w14:textId="3BBD5DE0" w:rsidR="00A60C3B" w:rsidRPr="00A60C3B" w:rsidRDefault="009201A1" w:rsidP="00A6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C61D8" wp14:editId="733EB94F">
                      <wp:simplePos x="0" y="0"/>
                      <wp:positionH relativeFrom="column">
                        <wp:posOffset>-50939</wp:posOffset>
                      </wp:positionH>
                      <wp:positionV relativeFrom="paragraph">
                        <wp:posOffset>20270</wp:posOffset>
                      </wp:positionV>
                      <wp:extent cx="1439501" cy="1756372"/>
                      <wp:effectExtent l="0" t="0" r="27940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01" cy="1756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2CB4" id="Прямоугольник 1" o:spid="_x0000_s1026" style="position:absolute;margin-left:-4pt;margin-top:1.6pt;width:113.3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" filled="f" strokeweight="1.5pt">
                      <v:stroke dashstyle="1 1"/>
                    </v:rect>
                  </w:pict>
                </mc:Fallback>
              </mc:AlternateContent>
            </w:r>
          </w:p>
        </w:tc>
      </w:tr>
    </w:tbl>
    <w:p w14:paraId="7083DAB9" w14:textId="77777777" w:rsidR="00A60C3B" w:rsidRPr="00A60C3B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A60C3B" w:rsidRPr="00A60C3B" w14:paraId="236DA75F" w14:textId="77777777" w:rsidTr="00641D39">
        <w:trPr>
          <w:trHeight w:val="1910"/>
        </w:trPr>
        <w:tc>
          <w:tcPr>
            <w:tcW w:w="425" w:type="dxa"/>
            <w:shd w:val="clear" w:color="auto" w:fill="00B0F0"/>
          </w:tcPr>
          <w:p w14:paraId="0D6ADFF3" w14:textId="77777777" w:rsidR="00A60C3B" w:rsidRPr="00A60C3B" w:rsidRDefault="00A60C3B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581E20C0" w14:textId="77777777" w:rsidR="00A60C3B" w:rsidRPr="00A60C3B" w:rsidRDefault="00A60C3B" w:rsidP="00A60C3B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b/>
                <w:color w:val="00B0F0"/>
                <w:sz w:val="32"/>
                <w:szCs w:val="32"/>
              </w:rPr>
              <w:t>Желаемая должность</w:t>
            </w:r>
          </w:p>
          <w:p w14:paraId="16DB5DCA" w14:textId="77777777" w:rsidR="00A60C3B" w:rsidRPr="00A60C3B" w:rsidRDefault="00A60C3B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Введите название желаемой должности.</w:t>
            </w:r>
          </w:p>
          <w:p w14:paraId="78A9C168" w14:textId="1CB65664" w:rsidR="00A60C3B" w:rsidRPr="00A60C3B" w:rsidRDefault="00A60C3B" w:rsidP="00A60C3B">
            <w:pPr>
              <w:jc w:val="both"/>
              <w:rPr>
                <w:rFonts w:ascii="Arial" w:hAnsi="Arial" w:cs="Arial"/>
              </w:rPr>
            </w:pPr>
            <w:r w:rsidRPr="00A60C3B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</w:t>
            </w:r>
            <w:r w:rsidRPr="00A60C3B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В этом поле необходимо указать должность, на которую вы претендуете. Именно на это поле в первую очередь смотрят работодатели, поэтому не стоит писать что-то вроде «ищу работу» или «хочу реализовать себя». Такое резюме скорее всего попадет в мусорную корзину или же привлечет внимание MLM-компаний. Если же вы человек разносторонний и владеете несколькими специальностями, то не нужно писать их все одновременно. Обычно компания ищет вполне конкретного специалиста. Лучше составить резюме отдельно под каждую должность, а навыки из других областей, напрямую не связанных с желаемой должностью, указать в графе «доп. информация».]</w:t>
            </w:r>
          </w:p>
        </w:tc>
      </w:tr>
      <w:tr w:rsidR="00641D39" w:rsidRPr="00A60C3B" w14:paraId="11A60B19" w14:textId="77777777" w:rsidTr="00641D39">
        <w:trPr>
          <w:trHeight w:val="211"/>
        </w:trPr>
        <w:tc>
          <w:tcPr>
            <w:tcW w:w="425" w:type="dxa"/>
            <w:shd w:val="clear" w:color="auto" w:fill="auto"/>
          </w:tcPr>
          <w:p w14:paraId="40BAB344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557C03AE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3E5D5002" w14:textId="77777777" w:rsidTr="00641D39">
        <w:trPr>
          <w:trHeight w:val="8775"/>
        </w:trPr>
        <w:tc>
          <w:tcPr>
            <w:tcW w:w="425" w:type="dxa"/>
            <w:shd w:val="clear" w:color="auto" w:fill="00B0F0"/>
          </w:tcPr>
          <w:p w14:paraId="2A046C3D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6B935CF" w14:textId="77777777" w:rsidR="00641D39" w:rsidRPr="00A60C3B" w:rsidRDefault="00641D39" w:rsidP="00A60C3B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b/>
                <w:color w:val="00B0F0"/>
                <w:sz w:val="32"/>
                <w:szCs w:val="32"/>
              </w:rPr>
              <w:t xml:space="preserve">Опыт работы </w:t>
            </w:r>
          </w:p>
          <w:p w14:paraId="0A51EAEB" w14:textId="77777777" w:rsidR="00641D39" w:rsidRPr="00641D39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Дата начала работы  - дата окончания работы  - </w:t>
            </w:r>
            <w:r w:rsidRPr="00641D39">
              <w:rPr>
                <w:rFonts w:ascii="Arial" w:hAnsi="Arial" w:cs="Arial"/>
                <w:sz w:val="24"/>
                <w:szCs w:val="24"/>
              </w:rPr>
              <w:t xml:space="preserve">Введите название вашей организации, </w:t>
            </w:r>
          </w:p>
          <w:p w14:paraId="03ADED00" w14:textId="55AC5C6B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ВНИМАНИЕ!!! Если у вас нет опыта работы или он небольшой, то обязательно укажите где, когда и какие практики вы проходили.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Если название компании, в которой вы работали, неизвестно массовой аудитории, то стоит указать ее сферу деятельности – 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например,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ООО «Лютик» (ведущая компания по выращиванию и продаже цветов). Также, не стоит указывать те места работы, которые не имеют отношение к желаемой должности. О них можно будет в краткой форме рассказать в графе «доп. информация».].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60C3B">
              <w:rPr>
                <w:rFonts w:ascii="Arial" w:hAnsi="Arial" w:cs="Arial"/>
                <w:sz w:val="24"/>
                <w:szCs w:val="24"/>
              </w:rPr>
              <w:t>в</w:t>
            </w:r>
            <w:r w:rsidR="00DA437F">
              <w:rPr>
                <w:rFonts w:ascii="Arial" w:hAnsi="Arial" w:cs="Arial"/>
                <w:sz w:val="24"/>
                <w:szCs w:val="24"/>
              </w:rPr>
              <w:t>в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едите название должности, которую вы занимали на последнем месте работы.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Если название вашей должности не является общеупотребительным или не раскрывает суть деятельности (например, «старший специалист» или «менеджер-визуализатор»), лучше напишите общеупотребительный аналог, поскольку до просмотра опыта работы менеджер может и не дойти, сразу решив, что вы не подходите.]</w:t>
            </w:r>
          </w:p>
          <w:p w14:paraId="4269D23F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70B38C08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описание своих служебных обязанностей</w:t>
            </w:r>
          </w:p>
          <w:p w14:paraId="3310043F" w14:textId="0612C066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В описании вашей деятельности старайтесь описывать то, что вы конкретно делали и чего добились, и избегайте штампов и ничего не значащих фраз, типа «повышение эффективности деятельности», «оптимизация бизнес-процессов», «налаживание процессов» и пр. Если пишите такие фразы, старайтесь пояснять в чем именно это заключалось. </w:t>
            </w:r>
          </w:p>
          <w:p w14:paraId="087FA9C0" w14:textId="77777777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Мы также не рекомендуем писать это поле только заглавными буквами или сильно разбавлять русские фразы английскими словами – такой текст выглядит небрежно и тяжело читается.]</w:t>
            </w:r>
          </w:p>
          <w:p w14:paraId="249FDB75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B2CD87" w14:textId="77777777" w:rsidR="00641D39" w:rsidRPr="00641D39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Дата начала работы  - дата окончания работы  - </w:t>
            </w:r>
            <w:r w:rsidRPr="00641D39">
              <w:rPr>
                <w:rFonts w:ascii="Arial" w:hAnsi="Arial" w:cs="Arial"/>
                <w:sz w:val="24"/>
                <w:szCs w:val="24"/>
              </w:rPr>
              <w:t xml:space="preserve">Введите название вашей организации, </w:t>
            </w:r>
          </w:p>
          <w:p w14:paraId="1D838C76" w14:textId="27115818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ВНИМАНИЕ!!! Если у вас нет опыта работы или он небольшой, то обязательно укажите где, когда и какие практики вы проходили.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Если название компании, в которой вы работали, неизвестно массовой аудитории, то стоит указать ее сферу деятельности – ООО «Лютик» (ведущая компания по выращиванию и продаже цветов). Также, не стоит указывать те места работы, которые не имеют отношение к желаемой должности. О них можно будет в краткой форме рассказать в графе «доп. информация».].</w:t>
            </w:r>
            <w:r w:rsidR="00DA437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60C3B">
              <w:rPr>
                <w:rFonts w:ascii="Arial" w:hAnsi="Arial" w:cs="Arial"/>
                <w:sz w:val="24"/>
                <w:szCs w:val="24"/>
              </w:rPr>
              <w:t>в</w:t>
            </w:r>
            <w:r w:rsidR="00DA437F">
              <w:rPr>
                <w:rFonts w:ascii="Arial" w:hAnsi="Arial" w:cs="Arial"/>
                <w:sz w:val="24"/>
                <w:szCs w:val="24"/>
              </w:rPr>
              <w:t>в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едите название должности, которую вы занимали на последнем месте работы.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Если название вашей должности не является общеупотребительным или не раскрывает суть деятельности (например, «старший специалист» или «менеджер-визуализатор»), лучше напишите общеупотребительный аналог, поскольку до просмотра опыта работы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менеджер может и не дойти, сразу решив, что вы не подходите.]</w:t>
            </w:r>
          </w:p>
          <w:p w14:paraId="5AB04B3B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3842F166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описание своих служебных обязанностей</w:t>
            </w:r>
          </w:p>
          <w:p w14:paraId="7B339D29" w14:textId="31F834DF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В описании вашей деятельности старайтесь описывать то, что вы конкретно делали и чего добились, и избегайте штампов и ничего не значащих фраз, типа «повышение эффективности деятельности», «оптимизация бизнес-процессов», «налаживание процессов» и пр. Если пишите такие фразы, старайтесь пояснять в чем именно это заключалось. </w:t>
            </w:r>
          </w:p>
          <w:p w14:paraId="06211633" w14:textId="77777777" w:rsidR="00641D39" w:rsidRPr="00A60C3B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Мы также не рекомендуем писать это поле только заглавными буквами или сильно разбавлять русские фразы английскими словами – такой текст выглядит небрежно и тяжело читается.]</w:t>
            </w:r>
          </w:p>
        </w:tc>
      </w:tr>
      <w:tr w:rsidR="00641D39" w:rsidRPr="00A60C3B" w14:paraId="602AA166" w14:textId="77777777" w:rsidTr="00641D39">
        <w:trPr>
          <w:trHeight w:val="210"/>
        </w:trPr>
        <w:tc>
          <w:tcPr>
            <w:tcW w:w="425" w:type="dxa"/>
            <w:shd w:val="clear" w:color="auto" w:fill="auto"/>
          </w:tcPr>
          <w:p w14:paraId="1CD34062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6F59B967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654F5598" w14:textId="77777777" w:rsidTr="00641D39">
        <w:trPr>
          <w:trHeight w:val="3883"/>
        </w:trPr>
        <w:tc>
          <w:tcPr>
            <w:tcW w:w="425" w:type="dxa"/>
            <w:shd w:val="clear" w:color="auto" w:fill="00B0F0"/>
          </w:tcPr>
          <w:p w14:paraId="5E7E9EFE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3AA6676A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Образование</w:t>
            </w:r>
          </w:p>
          <w:p w14:paraId="1CDA31FD" w14:textId="7B6804FA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1A1">
              <w:rPr>
                <w:rFonts w:ascii="Arial" w:hAnsi="Arial" w:cs="Arial"/>
                <w:sz w:val="24"/>
                <w:szCs w:val="24"/>
              </w:rPr>
              <w:t>–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специальность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название вашей специальности.</w:t>
            </w:r>
          </w:p>
          <w:p w14:paraId="79BC80A3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Квалификация – </w:t>
            </w:r>
            <w:r>
              <w:rPr>
                <w:rFonts w:ascii="Arial" w:hAnsi="Arial" w:cs="Arial"/>
                <w:sz w:val="24"/>
                <w:szCs w:val="24"/>
              </w:rPr>
              <w:t>выберите вашу квалификацию: бакалавр, магистр, специалист и т.п.</w:t>
            </w:r>
          </w:p>
          <w:p w14:paraId="4F9FE33A" w14:textId="0053EF6A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Пишите название специальности полностью, особенно если аббревиатура не является широко известной </w:t>
            </w:r>
          </w:p>
          <w:p w14:paraId="43DD0535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D93A1" w14:textId="32653D7E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специальность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название вашей специальности.</w:t>
            </w:r>
          </w:p>
          <w:p w14:paraId="36B54501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Квалификация – </w:t>
            </w:r>
            <w:r>
              <w:rPr>
                <w:rFonts w:ascii="Arial" w:hAnsi="Arial" w:cs="Arial"/>
                <w:sz w:val="24"/>
                <w:szCs w:val="24"/>
              </w:rPr>
              <w:t>выберите вашу квалификацию: бакалавр, магистр, специалист и т.п.</w:t>
            </w:r>
          </w:p>
          <w:p w14:paraId="63251612" w14:textId="1741A5D9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и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: Пишите название специальности полностью, особенно если аббревиатура не является широко известной </w:t>
            </w:r>
          </w:p>
          <w:p w14:paraId="20CCA129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269E0F11" w14:textId="77777777" w:rsidTr="00641D39">
        <w:trPr>
          <w:trHeight w:val="340"/>
        </w:trPr>
        <w:tc>
          <w:tcPr>
            <w:tcW w:w="425" w:type="dxa"/>
            <w:shd w:val="clear" w:color="auto" w:fill="auto"/>
          </w:tcPr>
          <w:p w14:paraId="2F938ECC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4AD9F523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0573D1A4" w14:textId="77777777" w:rsidTr="00641D39">
        <w:trPr>
          <w:trHeight w:val="1327"/>
        </w:trPr>
        <w:tc>
          <w:tcPr>
            <w:tcW w:w="425" w:type="dxa"/>
            <w:shd w:val="clear" w:color="auto" w:fill="00B0F0"/>
          </w:tcPr>
          <w:p w14:paraId="18B4C05E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69448AAC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Дополнительное образование</w:t>
            </w:r>
          </w:p>
          <w:p w14:paraId="0588CEFD" w14:textId="086D6821" w:rsidR="00641D39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C7985F7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Квалификация – введите название курсов, программ переподготовки и т.п.</w:t>
            </w:r>
          </w:p>
          <w:p w14:paraId="0D154E91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347BECDC" w14:textId="77777777" w:rsidTr="00641D39">
        <w:trPr>
          <w:trHeight w:val="221"/>
        </w:trPr>
        <w:tc>
          <w:tcPr>
            <w:tcW w:w="425" w:type="dxa"/>
            <w:shd w:val="clear" w:color="auto" w:fill="auto"/>
          </w:tcPr>
          <w:p w14:paraId="473E4690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3B25CED1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0495094C" w14:textId="77777777" w:rsidTr="00641D39">
        <w:trPr>
          <w:trHeight w:val="1295"/>
        </w:trPr>
        <w:tc>
          <w:tcPr>
            <w:tcW w:w="425" w:type="dxa"/>
            <w:shd w:val="clear" w:color="auto" w:fill="00B0F0"/>
          </w:tcPr>
          <w:p w14:paraId="113A91F6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EFE3C46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Дополнительная информация</w:t>
            </w:r>
          </w:p>
          <w:p w14:paraId="4A5AFBDB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Введите список умений и навыков. </w:t>
            </w:r>
          </w:p>
          <w:p w14:paraId="1F7CE3C4" w14:textId="29AF3B7C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В этой графе не нужно писать про вашу стрессоустойчивость, коммуникабельность и обучаемость. Все равно это те навыки, о которых будут судить при личном общении. Лучше написать что-то, что характеризует вас как живого человека, у которого есть свои достоинства и сильные качества.]</w:t>
            </w:r>
          </w:p>
          <w:p w14:paraId="153A9C90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6597B8BD" w14:textId="77777777" w:rsidTr="00641D39">
        <w:trPr>
          <w:trHeight w:val="259"/>
        </w:trPr>
        <w:tc>
          <w:tcPr>
            <w:tcW w:w="425" w:type="dxa"/>
            <w:shd w:val="clear" w:color="auto" w:fill="auto"/>
          </w:tcPr>
          <w:p w14:paraId="649258F0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5D6ACF18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16F65FE9" w14:textId="77777777" w:rsidTr="00641D39">
        <w:trPr>
          <w:trHeight w:val="971"/>
        </w:trPr>
        <w:tc>
          <w:tcPr>
            <w:tcW w:w="425" w:type="dxa"/>
            <w:shd w:val="clear" w:color="auto" w:fill="00B0F0"/>
          </w:tcPr>
          <w:p w14:paraId="08970F84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263B012A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Рекомендации</w:t>
            </w:r>
          </w:p>
          <w:p w14:paraId="40A8634D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Введите имена, фамилии и контактную информацию ваших руководит</w:t>
            </w:r>
            <w:r>
              <w:rPr>
                <w:rFonts w:ascii="Arial" w:hAnsi="Arial" w:cs="Arial"/>
                <w:sz w:val="24"/>
                <w:szCs w:val="24"/>
              </w:rPr>
              <w:t>елей с предыдущих мест работы.</w:t>
            </w:r>
          </w:p>
        </w:tc>
      </w:tr>
    </w:tbl>
    <w:p w14:paraId="04CA2672" w14:textId="77777777" w:rsidR="00AF5B0D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p w14:paraId="5A318AC0" w14:textId="77777777" w:rsidR="00641D39" w:rsidRDefault="00641D39">
      <w:pPr>
        <w:pStyle w:val="a5"/>
        <w:rPr>
          <w:rFonts w:ascii="Arial" w:hAnsi="Arial" w:cs="Arial"/>
        </w:rPr>
      </w:pPr>
    </w:p>
    <w:p w14:paraId="39A4CF74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0161B0">
        <w:rPr>
          <w:rFonts w:ascii="Arial" w:hAnsi="Arial" w:cs="Arial"/>
          <w:b/>
          <w:i/>
          <w:color w:val="FF0000"/>
          <w:sz w:val="16"/>
          <w:szCs w:val="16"/>
        </w:rPr>
        <w:t>ВНИМАНИЕ!!!</w:t>
      </w:r>
    </w:p>
    <w:p w14:paraId="4EA88D34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После окончания заполнения информации не забудьте провести окончательное редактирование резюме:</w:t>
      </w:r>
    </w:p>
    <w:p w14:paraId="333DF111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1. Выполнить выравнивание.</w:t>
      </w:r>
    </w:p>
    <w:p w14:paraId="6A55D63D" w14:textId="77777777" w:rsidR="000161B0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2. </w:t>
      </w:r>
      <w:r w:rsidR="000161B0"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Удалить все вспомогательные текста и подсказки.</w:t>
      </w:r>
    </w:p>
    <w:p w14:paraId="7A08E3C8" w14:textId="77777777" w:rsidR="000161B0" w:rsidRPr="000161B0" w:rsidRDefault="000161B0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3. Обязательно разместите свою фотографию. Пример фото приведён.</w:t>
      </w:r>
    </w:p>
    <w:p w14:paraId="42177900" w14:textId="77777777" w:rsidR="00641D39" w:rsidRPr="000161B0" w:rsidRDefault="000161B0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4. Уместите всё резюме на один лист</w:t>
      </w:r>
      <w:r w:rsidR="00641D39"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 </w:t>
      </w:r>
    </w:p>
    <w:sectPr w:rsidR="00641D39" w:rsidRPr="000161B0" w:rsidSect="00A62E77">
      <w:footerReference w:type="first" r:id="rId9"/>
      <w:pgSz w:w="11907" w:h="16839"/>
      <w:pgMar w:top="1276" w:right="1418" w:bottom="709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F095" w14:textId="77777777" w:rsidR="00CD573A" w:rsidRDefault="00CD573A">
      <w:pPr>
        <w:spacing w:after="0" w:line="240" w:lineRule="auto"/>
      </w:pPr>
      <w:r>
        <w:separator/>
      </w:r>
    </w:p>
  </w:endnote>
  <w:endnote w:type="continuationSeparator" w:id="0">
    <w:p w14:paraId="4C879EB1" w14:textId="77777777" w:rsidR="00CD573A" w:rsidRDefault="00C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D47B" w14:textId="77777777" w:rsidR="000341F8" w:rsidRDefault="00A62E77" w:rsidP="00A62E77">
    <w:pPr>
      <w:pStyle w:val="a9"/>
      <w:ind w:left="-142"/>
    </w:pPr>
    <w:r>
      <w:rPr>
        <w:noProof/>
      </w:rPr>
      <w:drawing>
        <wp:inline distT="0" distB="0" distL="0" distR="0" wp14:anchorId="38F1F9F2" wp14:editId="360E8F28">
          <wp:extent cx="5753735" cy="236220"/>
          <wp:effectExtent l="0" t="0" r="0" b="0"/>
          <wp:docPr id="27" name="Рисунок 27" descr="C:\Users\user\Desktop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F3EF" w14:textId="77777777" w:rsidR="00CD573A" w:rsidRDefault="00CD573A">
      <w:pPr>
        <w:spacing w:after="0" w:line="240" w:lineRule="auto"/>
      </w:pPr>
      <w:r>
        <w:separator/>
      </w:r>
    </w:p>
  </w:footnote>
  <w:footnote w:type="continuationSeparator" w:id="0">
    <w:p w14:paraId="704ECF0F" w14:textId="77777777" w:rsidR="00CD573A" w:rsidRDefault="00CD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095D4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C6796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DateAndTime/>
  <w:hideGrammaticalErrors/>
  <w:proofState w:spelling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D3"/>
    <w:rsid w:val="000161B0"/>
    <w:rsid w:val="000341F8"/>
    <w:rsid w:val="0016538B"/>
    <w:rsid w:val="00175F91"/>
    <w:rsid w:val="001B0863"/>
    <w:rsid w:val="001D4E92"/>
    <w:rsid w:val="00244580"/>
    <w:rsid w:val="002903F2"/>
    <w:rsid w:val="003B2F3C"/>
    <w:rsid w:val="003B7543"/>
    <w:rsid w:val="004159B5"/>
    <w:rsid w:val="004460BB"/>
    <w:rsid w:val="00480A31"/>
    <w:rsid w:val="004E61CC"/>
    <w:rsid w:val="005154C8"/>
    <w:rsid w:val="00546089"/>
    <w:rsid w:val="005774D1"/>
    <w:rsid w:val="005A70ED"/>
    <w:rsid w:val="00612E9F"/>
    <w:rsid w:val="006143BE"/>
    <w:rsid w:val="00641D39"/>
    <w:rsid w:val="00643A04"/>
    <w:rsid w:val="006769AB"/>
    <w:rsid w:val="00676B24"/>
    <w:rsid w:val="00677D28"/>
    <w:rsid w:val="00690143"/>
    <w:rsid w:val="00696715"/>
    <w:rsid w:val="006B1BD7"/>
    <w:rsid w:val="00734E47"/>
    <w:rsid w:val="00756B2A"/>
    <w:rsid w:val="007B7D44"/>
    <w:rsid w:val="00801479"/>
    <w:rsid w:val="00892365"/>
    <w:rsid w:val="008E7B9F"/>
    <w:rsid w:val="009026D3"/>
    <w:rsid w:val="00903452"/>
    <w:rsid w:val="009201A1"/>
    <w:rsid w:val="00951B2F"/>
    <w:rsid w:val="009A3982"/>
    <w:rsid w:val="009C2EEF"/>
    <w:rsid w:val="00A60C3B"/>
    <w:rsid w:val="00A62E77"/>
    <w:rsid w:val="00A72AC7"/>
    <w:rsid w:val="00A966F8"/>
    <w:rsid w:val="00AA6D75"/>
    <w:rsid w:val="00AC35F6"/>
    <w:rsid w:val="00AF46BE"/>
    <w:rsid w:val="00AF5B0D"/>
    <w:rsid w:val="00B04D33"/>
    <w:rsid w:val="00B63D80"/>
    <w:rsid w:val="00BD07BA"/>
    <w:rsid w:val="00BD2429"/>
    <w:rsid w:val="00C1409A"/>
    <w:rsid w:val="00C92817"/>
    <w:rsid w:val="00CC3947"/>
    <w:rsid w:val="00CC51AB"/>
    <w:rsid w:val="00CD573A"/>
    <w:rsid w:val="00DA437F"/>
    <w:rsid w:val="00EA1562"/>
    <w:rsid w:val="00EB0822"/>
    <w:rsid w:val="00ED335B"/>
    <w:rsid w:val="00EE529A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68A9"/>
  <w15:docId w15:val="{47C0A0AF-9458-4AA9-A1D1-0DAD070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Заголовок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link w:val="aff8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9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a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b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c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d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e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f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0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12">
    <w:name w:val="Стиль1"/>
    <w:basedOn w:val="aff7"/>
    <w:link w:val="13"/>
    <w:qFormat/>
    <w:rsid w:val="005154C8"/>
    <w:pPr>
      <w:spacing w:after="120" w:line="240" w:lineRule="auto"/>
      <w:jc w:val="both"/>
    </w:pPr>
    <w:rPr>
      <w:rFonts w:ascii="Arial" w:eastAsia="+mj-ea" w:hAnsi="Arial" w:cs="+mj-cs"/>
      <w:b/>
      <w:color w:val="009FDF"/>
      <w:kern w:val="24"/>
      <w:sz w:val="28"/>
      <w:szCs w:val="28"/>
    </w:rPr>
  </w:style>
  <w:style w:type="paragraph" w:customStyle="1" w:styleId="25">
    <w:name w:val="Стиль2"/>
    <w:basedOn w:val="a0"/>
    <w:link w:val="26"/>
    <w:qFormat/>
    <w:rsid w:val="005154C8"/>
    <w:pPr>
      <w:jc w:val="both"/>
    </w:pPr>
    <w:rPr>
      <w:rFonts w:ascii="Arial" w:hAnsi="Arial" w:cs="Arial"/>
      <w:color w:val="4D4D4D"/>
      <w:sz w:val="24"/>
      <w:szCs w:val="24"/>
    </w:rPr>
  </w:style>
  <w:style w:type="character" w:customStyle="1" w:styleId="aff8">
    <w:name w:val="Текст подраздела Знак"/>
    <w:basedOn w:val="a1"/>
    <w:link w:val="aff7"/>
    <w:uiPriority w:val="5"/>
    <w:rsid w:val="005154C8"/>
    <w:rPr>
      <w:rFonts w:cs="Times New Roman"/>
      <w:color w:val="000000" w:themeColor="text1"/>
      <w:sz w:val="20"/>
      <w:szCs w:val="20"/>
    </w:rPr>
  </w:style>
  <w:style w:type="character" w:customStyle="1" w:styleId="13">
    <w:name w:val="Стиль1 Знак"/>
    <w:basedOn w:val="aff8"/>
    <w:link w:val="12"/>
    <w:rsid w:val="005154C8"/>
    <w:rPr>
      <w:rFonts w:ascii="Arial" w:eastAsia="+mj-ea" w:hAnsi="Arial" w:cs="+mj-cs"/>
      <w:b/>
      <w:color w:val="009FDF"/>
      <w:kern w:val="24"/>
      <w:sz w:val="28"/>
      <w:szCs w:val="28"/>
    </w:rPr>
  </w:style>
  <w:style w:type="paragraph" w:customStyle="1" w:styleId="33">
    <w:name w:val="Стиль3"/>
    <w:basedOn w:val="25"/>
    <w:link w:val="34"/>
    <w:qFormat/>
    <w:rsid w:val="005154C8"/>
    <w:rPr>
      <w:b/>
      <w:color w:val="00B0F0"/>
    </w:rPr>
  </w:style>
  <w:style w:type="character" w:customStyle="1" w:styleId="26">
    <w:name w:val="Стиль2 Знак"/>
    <w:basedOn w:val="a1"/>
    <w:link w:val="25"/>
    <w:rsid w:val="005154C8"/>
    <w:rPr>
      <w:rFonts w:ascii="Arial" w:hAnsi="Arial" w:cs="Arial"/>
      <w:color w:val="4D4D4D"/>
      <w:sz w:val="24"/>
      <w:szCs w:val="24"/>
    </w:rPr>
  </w:style>
  <w:style w:type="character" w:customStyle="1" w:styleId="34">
    <w:name w:val="Стиль3 Знак"/>
    <w:basedOn w:val="26"/>
    <w:link w:val="33"/>
    <w:rsid w:val="005154C8"/>
    <w:rPr>
      <w:rFonts w:ascii="Arial" w:hAnsi="Arial" w:cs="Arial"/>
      <w:b/>
      <w:color w:val="00B0F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TP102320439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</Template>
  <TotalTime>12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Фамилия Имя Отчество</dc:creator>
  <cp:lastModifiedBy>Константин Подоляк</cp:lastModifiedBy>
  <cp:revision>3</cp:revision>
  <dcterms:created xsi:type="dcterms:W3CDTF">2019-10-08T12:57:00Z</dcterms:created>
  <dcterms:modified xsi:type="dcterms:W3CDTF">2020-06-03T15:51:00Z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